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 w:line="300" w:lineRule="atLeast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Дело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№ </w:t>
      </w:r>
      <w:r>
        <w:rPr>
          <w:rFonts w:ascii="Times New Roman" w:eastAsia="Times New Roman" w:hAnsi="Times New Roman" w:cs="Times New Roman"/>
          <w:sz w:val="22"/>
          <w:szCs w:val="22"/>
        </w:rPr>
        <w:t>5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494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sz w:val="22"/>
          <w:szCs w:val="22"/>
        </w:rPr>
        <w:t>02</w:t>
      </w:r>
      <w:r>
        <w:rPr>
          <w:rFonts w:ascii="Times New Roman" w:eastAsia="Times New Roman" w:hAnsi="Times New Roman" w:cs="Times New Roman"/>
          <w:sz w:val="22"/>
          <w:szCs w:val="22"/>
        </w:rPr>
        <w:t>/</w:t>
      </w:r>
      <w:r>
        <w:rPr>
          <w:rFonts w:ascii="Times New Roman" w:eastAsia="Times New Roman" w:hAnsi="Times New Roman" w:cs="Times New Roman"/>
          <w:sz w:val="22"/>
          <w:szCs w:val="22"/>
        </w:rPr>
        <w:t>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 w:line="300" w:lineRule="atLeast"/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ind w:right="22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ind w:right="22"/>
        <w:jc w:val="both"/>
        <w:rPr>
          <w:sz w:val="16"/>
          <w:szCs w:val="16"/>
        </w:rPr>
      </w:pP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Style w:val="cat-Dategrp-7rplc-1"/>
          <w:rFonts w:ascii="Times New Roman" w:eastAsia="Times New Roman" w:hAnsi="Times New Roman" w:cs="Times New Roman"/>
          <w:sz w:val="28"/>
          <w:szCs w:val="28"/>
        </w:rPr>
        <w:t>дата</w:t>
      </w:r>
    </w:p>
    <w:p>
      <w:pPr>
        <w:spacing w:before="0" w:after="0"/>
        <w:ind w:right="22"/>
        <w:jc w:val="both"/>
        <w:rPr>
          <w:sz w:val="28"/>
          <w:szCs w:val="28"/>
        </w:rPr>
      </w:pP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города окружного значения Сургут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Addressgrp-1rplc-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Бордунов М.Б.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находящийся по адресу: </w:t>
      </w:r>
      <w:r>
        <w:rPr>
          <w:rStyle w:val="cat-Addressgrp-2rplc-4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>, каб.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08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материалы дела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 административном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правонарушении, предусмотренном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15.5 КоАП РФ </w:t>
      </w:r>
      <w:r>
        <w:rPr>
          <w:rFonts w:ascii="Times New Roman" w:eastAsia="Times New Roman" w:hAnsi="Times New Roman" w:cs="Times New Roman"/>
          <w:sz w:val="28"/>
          <w:szCs w:val="28"/>
        </w:rPr>
        <w:t>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Голякова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Антона Олеговича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ExternalSystemDefinedgrp-29rplc-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assportDatagrp-20rplc-7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30rplc-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OrganizationNamegrp-22rplc-10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PassportDatagrp-21rplc-11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Style w:val="cat-ExternalSystemDefinedgrp-28rplc-1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ExternalSystemDefinedgrp-27rplc-1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Директор </w:t>
      </w:r>
      <w:r>
        <w:rPr>
          <w:rStyle w:val="cat-OrganizationNamegrp-22rplc-14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Голяков А.О.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представил в инспекцию ФНС России по </w:t>
      </w:r>
      <w:r>
        <w:rPr>
          <w:rStyle w:val="cat-Addressgrp-4rplc-16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расчет по страховым взносам 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месяц</w:t>
      </w:r>
      <w:r>
        <w:rPr>
          <w:rFonts w:ascii="Times New Roman" w:eastAsia="Times New Roman" w:hAnsi="Times New Roman" w:cs="Times New Roman"/>
          <w:sz w:val="28"/>
          <w:szCs w:val="28"/>
        </w:rPr>
        <w:t>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8rplc-17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установленный законодательством о налогах и сборах не позднее </w:t>
      </w:r>
      <w:r>
        <w:rPr>
          <w:rStyle w:val="cat-Dategrp-9rplc-18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Голяков А.О.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судебное заседание не явил</w:t>
      </w:r>
      <w:r>
        <w:rPr>
          <w:rFonts w:ascii="Times New Roman" w:eastAsia="Times New Roman" w:hAnsi="Times New Roman" w:cs="Times New Roman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извещен надлежащим образом, о причинах неявки суд не уведомил, ходатайств не заявлял. Суд рассмотрел дело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Голякова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А.О.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силу </w:t>
      </w:r>
      <w:r>
        <w:rPr>
          <w:rFonts w:ascii="Times New Roman" w:eastAsia="Times New Roman" w:hAnsi="Times New Roman" w:cs="Times New Roman"/>
          <w:sz w:val="28"/>
          <w:szCs w:val="28"/>
        </w:rPr>
        <w:t>п.п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4 п.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силу п</w:t>
      </w:r>
      <w:r>
        <w:rPr>
          <w:rFonts w:ascii="Times New Roman" w:eastAsia="Times New Roman" w:hAnsi="Times New Roman" w:cs="Times New Roman"/>
          <w:sz w:val="28"/>
          <w:szCs w:val="28"/>
        </w:rPr>
        <w:t>. 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431 НК РФ плательщики, указанные в </w:t>
      </w:r>
      <w:hyperlink w:anchor="sub_41911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подпункте 1 пункта 1 статьи 419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 (за исключением физических лиц, производящих выплаты, указанные в </w:t>
      </w:r>
      <w:hyperlink w:anchor="sub_42233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подпункте 3 пункта 3 статьи 422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Кодекса), представляют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расчет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по страховым взносам не позднее 30-го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подтверждение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Голякова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А.О. </w:t>
      </w:r>
      <w:r>
        <w:rPr>
          <w:rFonts w:ascii="Times New Roman" w:eastAsia="Times New Roman" w:hAnsi="Times New Roman" w:cs="Times New Roman"/>
          <w:sz w:val="28"/>
          <w:szCs w:val="28"/>
        </w:rPr>
        <w:t>суду представлены протокол об административном правонарушении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14696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Style w:val="cat-Dategrp-10rplc-22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справка об отсутствии декларации к установленному сроку</w:t>
      </w:r>
      <w:r>
        <w:rPr>
          <w:rFonts w:ascii="Times New Roman" w:eastAsia="Times New Roman" w:hAnsi="Times New Roman" w:cs="Times New Roman"/>
          <w:sz w:val="28"/>
          <w:szCs w:val="28"/>
        </w:rPr>
        <w:t>; выписка из Единого гос</w:t>
      </w:r>
      <w:r>
        <w:rPr>
          <w:rFonts w:ascii="Times New Roman" w:eastAsia="Times New Roman" w:hAnsi="Times New Roman" w:cs="Times New Roman"/>
          <w:sz w:val="28"/>
          <w:szCs w:val="28"/>
        </w:rPr>
        <w:t>ударственного реестра юридических лиц</w:t>
      </w:r>
      <w:r>
        <w:rPr>
          <w:rFonts w:ascii="Times New Roman" w:eastAsia="Times New Roman" w:hAnsi="Times New Roman" w:cs="Times New Roman"/>
          <w:sz w:val="28"/>
          <w:szCs w:val="28"/>
        </w:rPr>
        <w:t>; уведомление о составлении протокола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Голякова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А.О.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административного правонарушения, предусмотренного ст. 15.5 КоАП РФ.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Голякова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А.О. </w:t>
      </w:r>
      <w:r>
        <w:rPr>
          <w:rFonts w:ascii="Times New Roman" w:eastAsia="Times New Roman" w:hAnsi="Times New Roman" w:cs="Times New Roman"/>
          <w:sz w:val="28"/>
          <w:szCs w:val="28"/>
        </w:rPr>
        <w:t>суд квалифицирует по ст. 15.5 КоАП РФ –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предусмотренных </w:t>
      </w:r>
      <w:r>
        <w:rPr>
          <w:rFonts w:ascii="Times New Roman" w:eastAsia="Times New Roman" w:hAnsi="Times New Roman" w:cs="Times New Roman"/>
          <w:sz w:val="28"/>
          <w:szCs w:val="28"/>
        </w:rPr>
        <w:t>ст.ст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4.2, 4.3 КоАП РФ, смягчающих и отягчающих административную ответственность, суд не усматривает.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назначении должностному лицу наказания</w:t>
      </w:r>
      <w:r>
        <w:rPr>
          <w:rFonts w:ascii="Times New Roman" w:eastAsia="Times New Roman" w:hAnsi="Times New Roman" w:cs="Times New Roman"/>
          <w:sz w:val="28"/>
          <w:szCs w:val="28"/>
        </w:rPr>
        <w:t>, суд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учитывает характер совершенного им административного пра</w:t>
      </w:r>
      <w:r>
        <w:rPr>
          <w:rFonts w:ascii="Times New Roman" w:eastAsia="Times New Roman" w:hAnsi="Times New Roman" w:cs="Times New Roman"/>
          <w:sz w:val="28"/>
          <w:szCs w:val="28"/>
        </w:rPr>
        <w:t>вонарушения, личность виновного лица, его отношение к содеянному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>
      <w:pPr>
        <w:spacing w:before="0" w:after="0"/>
        <w:ind w:left="283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 ст. 29.9 - 29.11 КоАП РФ, мировой судья,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И Л:</w:t>
      </w:r>
    </w:p>
    <w:p>
      <w:pPr>
        <w:spacing w:before="0" w:after="0"/>
        <w:ind w:firstLine="708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Должностное лицо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Голякова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Антона Олеговича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 ст. 15.5 КоАП РФ,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подвергнуть наказанию в виде административного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штрафа в размере </w:t>
      </w:r>
      <w:r>
        <w:rPr>
          <w:rStyle w:val="cat-Sumgrp-18rplc-26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Сургута 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М.Б. Бордунов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КОПИЯ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Мировой судья судебного участка №2 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ХМАО-Югры ______________________ М.Б. Бордунов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Style w:val="cat-Dategrp-11rplc-29"/>
          <w:rFonts w:ascii="Times New Roman" w:eastAsia="Times New Roman" w:hAnsi="Times New Roman" w:cs="Times New Roman"/>
          <w:sz w:val="18"/>
          <w:szCs w:val="18"/>
        </w:rPr>
        <w:t>дата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8"/>
          <w:szCs w:val="18"/>
        </w:rPr>
        <w:t>494</w:t>
      </w:r>
      <w:r>
        <w:rPr>
          <w:rFonts w:ascii="Times New Roman" w:eastAsia="Times New Roman" w:hAnsi="Times New Roman" w:cs="Times New Roman"/>
          <w:sz w:val="18"/>
          <w:szCs w:val="18"/>
        </w:rPr>
        <w:t>-2602/</w:t>
      </w:r>
      <w:r>
        <w:rPr>
          <w:rFonts w:ascii="Times New Roman" w:eastAsia="Times New Roman" w:hAnsi="Times New Roman" w:cs="Times New Roman"/>
          <w:sz w:val="18"/>
          <w:szCs w:val="18"/>
        </w:rPr>
        <w:t>2024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____________________ Т.И. </w:t>
      </w:r>
      <w:r>
        <w:rPr>
          <w:rFonts w:ascii="Times New Roman" w:eastAsia="Times New Roman" w:hAnsi="Times New Roman" w:cs="Times New Roman"/>
          <w:sz w:val="18"/>
          <w:szCs w:val="18"/>
        </w:rPr>
        <w:t>Слесарева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Административный штраф перечислять на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</w:t>
      </w:r>
      <w:r>
        <w:rPr>
          <w:rStyle w:val="cat-Addressgrp-5rplc-31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//УФК по Ханты-Мансийскому автономному округу-Югре </w:t>
      </w:r>
      <w:r>
        <w:rPr>
          <w:rStyle w:val="cat-Addressgrp-5rplc-32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счет получателя(номер казначейского счета): 03100643000000018700, банковский счет, входящий в состав единого казначейского счета (ЕКС)40102810245370000007, БИК </w:t>
      </w:r>
      <w:r>
        <w:rPr>
          <w:rStyle w:val="cat-PhoneNumbergrp-23rplc-33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ОКТМО </w:t>
      </w:r>
      <w:r>
        <w:rPr>
          <w:rStyle w:val="cat-PhoneNumbergrp-24rplc-34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ИНН </w:t>
      </w:r>
      <w:r>
        <w:rPr>
          <w:rStyle w:val="cat-PhoneNumbergrp-25rplc-35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КПП </w:t>
      </w:r>
      <w:r>
        <w:rPr>
          <w:rStyle w:val="cat-PhoneNumbergrp-26rplc-36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КБК </w:t>
      </w:r>
      <w:r>
        <w:rPr>
          <w:rFonts w:ascii="Times New Roman" w:eastAsia="Times New Roman" w:hAnsi="Times New Roman" w:cs="Times New Roman"/>
          <w:sz w:val="18"/>
          <w:szCs w:val="18"/>
        </w:rPr>
        <w:t>720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11601153010006140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УИН </w:t>
      </w:r>
      <w:r>
        <w:rPr>
          <w:rFonts w:ascii="Times New Roman" w:eastAsia="Times New Roman" w:hAnsi="Times New Roman" w:cs="Times New Roman"/>
          <w:sz w:val="18"/>
          <w:szCs w:val="18"/>
        </w:rPr>
        <w:t>0412365400575004942415127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Штраф подлежит оплате в течение 60 дней, копия квитанции предоставляется в </w:t>
      </w:r>
      <w:r>
        <w:rPr>
          <w:rFonts w:ascii="Times New Roman" w:eastAsia="Times New Roman" w:hAnsi="Times New Roman" w:cs="Times New Roman"/>
          <w:sz w:val="18"/>
          <w:szCs w:val="18"/>
        </w:rPr>
        <w:t>каб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. 105 дома 9 по </w:t>
      </w:r>
      <w:r>
        <w:rPr>
          <w:rStyle w:val="cat-Addressgrp-6rplc-37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Style w:val="cat-Addressgrp-4rplc-38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>
      <w:pPr>
        <w:spacing w:before="0" w:after="0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не </w:t>
      </w:r>
      <w:r>
        <w:rPr>
          <w:rStyle w:val="cat-SumInWordsgrp-19rplc-39"/>
          <w:rFonts w:ascii="Times New Roman" w:eastAsia="Times New Roman" w:hAnsi="Times New Roman" w:cs="Times New Roman"/>
          <w:sz w:val="18"/>
          <w:szCs w:val="18"/>
        </w:rPr>
        <w:t>сумма прописью</w:t>
      </w:r>
      <w:r>
        <w:rPr>
          <w:rFonts w:ascii="Times New Roman" w:eastAsia="Times New Roman" w:hAnsi="Times New Roman" w:cs="Times New Roman"/>
          <w:sz w:val="18"/>
          <w:szCs w:val="18"/>
        </w:rPr>
        <w:t>, либо административному аресту на срок до 15 суток, либо обязательных работ на срок до пятидесяти часов.</w:t>
      </w:r>
    </w:p>
    <w:p>
      <w:pPr>
        <w:spacing w:before="0" w:after="0"/>
        <w:ind w:firstLine="708"/>
        <w:jc w:val="both"/>
        <w:rPr>
          <w:sz w:val="18"/>
          <w:szCs w:val="18"/>
        </w:rPr>
      </w:pPr>
    </w:p>
    <w:p>
      <w:pPr>
        <w:spacing w:before="0" w:after="0"/>
        <w:jc w:val="both"/>
        <w:rPr>
          <w:sz w:val="16"/>
          <w:szCs w:val="1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7rplc-1">
    <w:name w:val="cat-Date grp-7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ExternalSystemDefinedgrp-29rplc-6">
    <w:name w:val="cat-ExternalSystemDefined grp-29 rplc-6"/>
    <w:basedOn w:val="DefaultParagraphFont"/>
  </w:style>
  <w:style w:type="character" w:customStyle="1" w:styleId="cat-PassportDatagrp-20rplc-7">
    <w:name w:val="cat-PassportData grp-20 rplc-7"/>
    <w:basedOn w:val="DefaultParagraphFont"/>
  </w:style>
  <w:style w:type="character" w:customStyle="1" w:styleId="cat-UserDefinedgrp-30rplc-8">
    <w:name w:val="cat-UserDefined grp-30 rplc-8"/>
    <w:basedOn w:val="DefaultParagraphFont"/>
  </w:style>
  <w:style w:type="character" w:customStyle="1" w:styleId="cat-OrganizationNamegrp-22rplc-10">
    <w:name w:val="cat-OrganizationName grp-22 rplc-10"/>
    <w:basedOn w:val="DefaultParagraphFont"/>
  </w:style>
  <w:style w:type="character" w:customStyle="1" w:styleId="cat-PassportDatagrp-21rplc-11">
    <w:name w:val="cat-PassportData grp-21 rplc-11"/>
    <w:basedOn w:val="DefaultParagraphFont"/>
  </w:style>
  <w:style w:type="character" w:customStyle="1" w:styleId="cat-ExternalSystemDefinedgrp-28rplc-12">
    <w:name w:val="cat-ExternalSystemDefined grp-28 rplc-12"/>
    <w:basedOn w:val="DefaultParagraphFont"/>
  </w:style>
  <w:style w:type="character" w:customStyle="1" w:styleId="cat-ExternalSystemDefinedgrp-27rplc-13">
    <w:name w:val="cat-ExternalSystemDefined grp-27 rplc-13"/>
    <w:basedOn w:val="DefaultParagraphFont"/>
  </w:style>
  <w:style w:type="character" w:customStyle="1" w:styleId="cat-OrganizationNamegrp-22rplc-14">
    <w:name w:val="cat-OrganizationName grp-22 rplc-14"/>
    <w:basedOn w:val="DefaultParagraphFont"/>
  </w:style>
  <w:style w:type="character" w:customStyle="1" w:styleId="cat-Addressgrp-4rplc-16">
    <w:name w:val="cat-Address grp-4 rplc-16"/>
    <w:basedOn w:val="DefaultParagraphFont"/>
  </w:style>
  <w:style w:type="character" w:customStyle="1" w:styleId="cat-Dategrp-8rplc-17">
    <w:name w:val="cat-Date grp-8 rplc-17"/>
    <w:basedOn w:val="DefaultParagraphFont"/>
  </w:style>
  <w:style w:type="character" w:customStyle="1" w:styleId="cat-Dategrp-9rplc-18">
    <w:name w:val="cat-Date grp-9 rplc-18"/>
    <w:basedOn w:val="DefaultParagraphFont"/>
  </w:style>
  <w:style w:type="character" w:customStyle="1" w:styleId="cat-Dategrp-10rplc-22">
    <w:name w:val="cat-Date grp-10 rplc-22"/>
    <w:basedOn w:val="DefaultParagraphFont"/>
  </w:style>
  <w:style w:type="character" w:customStyle="1" w:styleId="cat-Sumgrp-18rplc-26">
    <w:name w:val="cat-Sum grp-18 rplc-26"/>
    <w:basedOn w:val="DefaultParagraphFont"/>
  </w:style>
  <w:style w:type="character" w:customStyle="1" w:styleId="cat-Dategrp-11rplc-29">
    <w:name w:val="cat-Date grp-11 rplc-29"/>
    <w:basedOn w:val="DefaultParagraphFont"/>
  </w:style>
  <w:style w:type="character" w:customStyle="1" w:styleId="cat-Addressgrp-5rplc-31">
    <w:name w:val="cat-Address grp-5 rplc-31"/>
    <w:basedOn w:val="DefaultParagraphFont"/>
  </w:style>
  <w:style w:type="character" w:customStyle="1" w:styleId="cat-Addressgrp-5rplc-32">
    <w:name w:val="cat-Address grp-5 rplc-32"/>
    <w:basedOn w:val="DefaultParagraphFont"/>
  </w:style>
  <w:style w:type="character" w:customStyle="1" w:styleId="cat-PhoneNumbergrp-23rplc-33">
    <w:name w:val="cat-PhoneNumber grp-23 rplc-33"/>
    <w:basedOn w:val="DefaultParagraphFont"/>
  </w:style>
  <w:style w:type="character" w:customStyle="1" w:styleId="cat-PhoneNumbergrp-24rplc-34">
    <w:name w:val="cat-PhoneNumber grp-24 rplc-34"/>
    <w:basedOn w:val="DefaultParagraphFont"/>
  </w:style>
  <w:style w:type="character" w:customStyle="1" w:styleId="cat-PhoneNumbergrp-25rplc-35">
    <w:name w:val="cat-PhoneNumber grp-25 rplc-35"/>
    <w:basedOn w:val="DefaultParagraphFont"/>
  </w:style>
  <w:style w:type="character" w:customStyle="1" w:styleId="cat-PhoneNumbergrp-26rplc-36">
    <w:name w:val="cat-PhoneNumber grp-26 rplc-36"/>
    <w:basedOn w:val="DefaultParagraphFont"/>
  </w:style>
  <w:style w:type="character" w:customStyle="1" w:styleId="cat-Addressgrp-6rplc-37">
    <w:name w:val="cat-Address grp-6 rplc-37"/>
    <w:basedOn w:val="DefaultParagraphFont"/>
  </w:style>
  <w:style w:type="character" w:customStyle="1" w:styleId="cat-Addressgrp-4rplc-38">
    <w:name w:val="cat-Address grp-4 rplc-38"/>
    <w:basedOn w:val="DefaultParagraphFont"/>
  </w:style>
  <w:style w:type="character" w:customStyle="1" w:styleId="cat-SumInWordsgrp-19rplc-39">
    <w:name w:val="cat-SumInWords grp-19 rplc-39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71423960.1000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